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ackground w:color="ffffff">
    <v:background id="_x0000_s1025" filled="t"/>
  </w:background>
  <w:body>
    <w:p w:rsidR="00FB5814">
      <w:pPr>
        <w:ind w:firstLine="709"/>
        <w:jc w:val="center"/>
        <w:rPr>
          <w:sz w:val="28"/>
          <w:szCs w:val="28"/>
        </w:rPr>
      </w:pPr>
    </w:p>
    <w:p w:rsidR="00FB5814">
      <w:pPr>
        <w:ind w:firstLine="709"/>
        <w:jc w:val="center"/>
        <w:rPr>
          <w:sz w:val="28"/>
          <w:szCs w:val="28"/>
        </w:rPr>
      </w:pPr>
      <w:r>
        <w:rPr>
          <w:b/>
          <w:bCs/>
          <w:sz w:val="28"/>
          <w:szCs w:val="28"/>
        </w:rPr>
        <w:t>ПОСТАНОВЛЕНИЕ № 5-513-2401/2024</w:t>
      </w:r>
    </w:p>
    <w:p w:rsidR="00FB5814">
      <w:pPr>
        <w:ind w:firstLine="709"/>
        <w:jc w:val="center"/>
        <w:rPr>
          <w:sz w:val="28"/>
          <w:szCs w:val="28"/>
        </w:rPr>
      </w:pPr>
      <w:r>
        <w:rPr>
          <w:b/>
          <w:bCs/>
          <w:sz w:val="28"/>
          <w:szCs w:val="28"/>
        </w:rPr>
        <w:t>о назначении административного наказания</w:t>
      </w:r>
    </w:p>
    <w:p w:rsidR="00FB5814">
      <w:pPr>
        <w:jc w:val="both"/>
        <w:rPr>
          <w:sz w:val="28"/>
          <w:szCs w:val="28"/>
        </w:rPr>
      </w:pPr>
    </w:p>
    <w:p w:rsidR="00FB5814">
      <w:pPr>
        <w:jc w:val="both"/>
        <w:rPr>
          <w:sz w:val="28"/>
          <w:szCs w:val="28"/>
        </w:rPr>
      </w:pPr>
      <w:r>
        <w:rPr>
          <w:sz w:val="28"/>
          <w:szCs w:val="28"/>
        </w:rPr>
        <w:t xml:space="preserve">07 мая 2024 года </w:t>
      </w:r>
      <w:r>
        <w:rPr>
          <w:sz w:val="28"/>
          <w:szCs w:val="28"/>
        </w:rPr>
        <w:tab/>
      </w:r>
      <w:r>
        <w:rPr>
          <w:sz w:val="28"/>
          <w:szCs w:val="28"/>
        </w:rPr>
        <w:tab/>
      </w:r>
      <w:r>
        <w:rPr>
          <w:sz w:val="28"/>
          <w:szCs w:val="28"/>
        </w:rPr>
        <w:tab/>
      </w:r>
      <w:r>
        <w:rPr>
          <w:sz w:val="28"/>
          <w:szCs w:val="28"/>
        </w:rPr>
        <w:tab/>
      </w:r>
      <w:r>
        <w:rPr>
          <w:sz w:val="28"/>
          <w:szCs w:val="28"/>
        </w:rPr>
        <w:tab/>
        <w:t xml:space="preserve">                                        г. Пыть-Ях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B5814">
      <w:pPr>
        <w:ind w:firstLine="708"/>
        <w:jc w:val="both"/>
        <w:rPr>
          <w:sz w:val="28"/>
          <w:szCs w:val="28"/>
        </w:rPr>
      </w:pPr>
      <w:r>
        <w:rPr>
          <w:sz w:val="28"/>
          <w:szCs w:val="28"/>
        </w:rPr>
        <w:t xml:space="preserve">Мировой судья судебного участка № 1 Пыть-Яхского судебного </w:t>
      </w:r>
      <w:r>
        <w:rPr>
          <w:rStyle w:val="cat-Addressgrp-1rplc-0"/>
          <w:sz w:val="28"/>
          <w:szCs w:val="28"/>
        </w:rPr>
        <w:t>адрес</w:t>
      </w:r>
      <w:r>
        <w:rPr>
          <w:sz w:val="28"/>
          <w:szCs w:val="28"/>
        </w:rPr>
        <w:t xml:space="preserve"> автономного округа-Югры Костарева Е.И., находящийся по адресу: </w:t>
      </w:r>
      <w:r>
        <w:rPr>
          <w:rStyle w:val="cat-PhoneNumbergrp-27rplc-2"/>
          <w:sz w:val="28"/>
          <w:szCs w:val="28"/>
        </w:rPr>
        <w:t>телефон</w:t>
      </w:r>
      <w:r>
        <w:rPr>
          <w:sz w:val="28"/>
          <w:szCs w:val="28"/>
        </w:rPr>
        <w:t xml:space="preserve">, ХМАО-Югра, </w:t>
      </w:r>
      <w:r>
        <w:rPr>
          <w:rStyle w:val="cat-Addressgrp-2rplc-3"/>
          <w:sz w:val="28"/>
          <w:szCs w:val="28"/>
        </w:rPr>
        <w:t>адрес</w:t>
      </w:r>
      <w:r>
        <w:rPr>
          <w:sz w:val="28"/>
          <w:szCs w:val="28"/>
        </w:rPr>
        <w:t xml:space="preserve">, </w:t>
      </w:r>
    </w:p>
    <w:p w:rsidR="00FB5814">
      <w:pPr>
        <w:ind w:firstLine="708"/>
        <w:jc w:val="both"/>
        <w:rPr>
          <w:sz w:val="28"/>
          <w:szCs w:val="28"/>
        </w:rPr>
      </w:pPr>
      <w:r>
        <w:rPr>
          <w:sz w:val="28"/>
          <w:szCs w:val="28"/>
        </w:rPr>
        <w:t>рассмотрев в открытом судебном заседании дело об административном правонарушении, предусмотренном ч. 4 ст. 12.15 Кодекса Российской Федерации об административных пр</w:t>
      </w:r>
      <w:r>
        <w:rPr>
          <w:sz w:val="28"/>
          <w:szCs w:val="28"/>
        </w:rPr>
        <w:t xml:space="preserve">авонарушениях в отношении </w:t>
      </w:r>
    </w:p>
    <w:p w:rsidR="00FB5814">
      <w:pPr>
        <w:ind w:left="708"/>
        <w:jc w:val="both"/>
        <w:rPr>
          <w:sz w:val="28"/>
          <w:szCs w:val="28"/>
        </w:rPr>
      </w:pPr>
      <w:r>
        <w:rPr>
          <w:sz w:val="28"/>
          <w:szCs w:val="28"/>
        </w:rPr>
        <w:t xml:space="preserve">Вачаева Мовлида Илесовича, </w:t>
      </w:r>
      <w:r>
        <w:rPr>
          <w:rStyle w:val="cat-ExternalSystemDefinedgrp-35rplc-5"/>
          <w:sz w:val="28"/>
          <w:szCs w:val="28"/>
        </w:rPr>
        <w:t>...</w:t>
      </w:r>
      <w:r>
        <w:rPr>
          <w:rStyle w:val="cat-PassportDatagrp-22rplc-6"/>
          <w:sz w:val="28"/>
          <w:szCs w:val="28"/>
        </w:rPr>
        <w:t>паспортные данные</w:t>
      </w:r>
      <w:r>
        <w:rPr>
          <w:sz w:val="28"/>
          <w:szCs w:val="28"/>
        </w:rPr>
        <w:t xml:space="preserve">, гражданина Российской Федерации, работающего в </w:t>
      </w:r>
      <w:r>
        <w:rPr>
          <w:rStyle w:val="cat-OrganizationNamegrp-23rplc-7"/>
          <w:sz w:val="28"/>
          <w:szCs w:val="28"/>
        </w:rPr>
        <w:t>наименование организации</w:t>
      </w:r>
      <w:r>
        <w:rPr>
          <w:sz w:val="28"/>
          <w:szCs w:val="28"/>
        </w:rPr>
        <w:t xml:space="preserve">, проживающего по адресу: Ханты-Мансийский автономный округ-Югра, </w:t>
      </w:r>
      <w:r>
        <w:rPr>
          <w:rStyle w:val="cat-Addressgrp-3rplc-8"/>
          <w:sz w:val="28"/>
          <w:szCs w:val="28"/>
        </w:rPr>
        <w:t>адрес</w:t>
      </w:r>
      <w:r>
        <w:rPr>
          <w:sz w:val="28"/>
          <w:szCs w:val="28"/>
        </w:rPr>
        <w:t xml:space="preserve">, водительское удостоверение </w:t>
      </w:r>
      <w:r>
        <w:rPr>
          <w:rStyle w:val="cat-PhoneNumbergrp-28rplc-9"/>
          <w:sz w:val="28"/>
          <w:szCs w:val="28"/>
        </w:rPr>
        <w:t>телефон</w:t>
      </w:r>
      <w:r>
        <w:rPr>
          <w:sz w:val="28"/>
          <w:szCs w:val="28"/>
        </w:rPr>
        <w:t>,</w:t>
      </w:r>
    </w:p>
    <w:p w:rsidR="00FB5814">
      <w:pPr>
        <w:ind w:left="708"/>
        <w:jc w:val="both"/>
        <w:rPr>
          <w:sz w:val="28"/>
          <w:szCs w:val="28"/>
        </w:rPr>
      </w:pPr>
    </w:p>
    <w:p w:rsidR="00FB5814">
      <w:pPr>
        <w:jc w:val="center"/>
        <w:rPr>
          <w:sz w:val="28"/>
          <w:szCs w:val="28"/>
        </w:rPr>
      </w:pPr>
      <w:r>
        <w:rPr>
          <w:b/>
          <w:bCs/>
          <w:sz w:val="28"/>
          <w:szCs w:val="28"/>
        </w:rPr>
        <w:t>УСТАНОВИЛ:</w:t>
      </w:r>
    </w:p>
    <w:p w:rsidR="00FB5814">
      <w:pPr>
        <w:jc w:val="both"/>
        <w:rPr>
          <w:sz w:val="28"/>
          <w:szCs w:val="28"/>
        </w:rPr>
      </w:pPr>
    </w:p>
    <w:p w:rsidR="00FB5814">
      <w:pPr>
        <w:jc w:val="both"/>
        <w:rPr>
          <w:sz w:val="28"/>
          <w:szCs w:val="28"/>
        </w:rPr>
      </w:pPr>
      <w:r>
        <w:rPr>
          <w:sz w:val="28"/>
          <w:szCs w:val="28"/>
        </w:rPr>
        <w:tab/>
      </w:r>
      <w:r>
        <w:rPr>
          <w:rStyle w:val="cat-Dategrp-13rplc-10"/>
          <w:sz w:val="28"/>
          <w:szCs w:val="28"/>
        </w:rPr>
        <w:t>дата</w:t>
      </w:r>
      <w:r>
        <w:rPr>
          <w:sz w:val="28"/>
          <w:szCs w:val="28"/>
        </w:rPr>
        <w:t xml:space="preserve"> в </w:t>
      </w:r>
      <w:r>
        <w:rPr>
          <w:rStyle w:val="cat-Timegrp-24rplc-11"/>
          <w:sz w:val="28"/>
          <w:szCs w:val="28"/>
        </w:rPr>
        <w:t>время</w:t>
      </w:r>
      <w:r>
        <w:rPr>
          <w:sz w:val="28"/>
          <w:szCs w:val="28"/>
        </w:rPr>
        <w:t xml:space="preserve"> Вачаев М.И. на </w:t>
      </w:r>
      <w:r w:rsidR="0077548C">
        <w:rPr>
          <w:sz w:val="28"/>
          <w:szCs w:val="28"/>
        </w:rPr>
        <w:t>---</w:t>
      </w:r>
      <w:r>
        <w:rPr>
          <w:sz w:val="28"/>
          <w:szCs w:val="28"/>
        </w:rPr>
        <w:t xml:space="preserve"> км </w:t>
      </w:r>
      <w:r>
        <w:rPr>
          <w:rStyle w:val="cat-Addressgrp-4rplc-13"/>
          <w:sz w:val="28"/>
          <w:szCs w:val="28"/>
        </w:rPr>
        <w:t>адрес</w:t>
      </w:r>
      <w:r>
        <w:rPr>
          <w:sz w:val="28"/>
          <w:szCs w:val="28"/>
        </w:rPr>
        <w:t xml:space="preserve">, управляя транспортным средством </w:t>
      </w:r>
      <w:r>
        <w:rPr>
          <w:rStyle w:val="cat-CarMakeModelgrp-25rplc-14"/>
          <w:sz w:val="28"/>
          <w:szCs w:val="28"/>
        </w:rPr>
        <w:t>марка автомобиля</w:t>
      </w:r>
      <w:r>
        <w:rPr>
          <w:sz w:val="28"/>
          <w:szCs w:val="28"/>
        </w:rPr>
        <w:t xml:space="preserve"> Патриот», </w:t>
      </w:r>
      <w:r>
        <w:rPr>
          <w:rStyle w:val="cat-CarNumbergrp-26rplc-15"/>
          <w:sz w:val="28"/>
          <w:szCs w:val="28"/>
        </w:rPr>
        <w:t>регистрационный знак ТС</w:t>
      </w:r>
      <w:r>
        <w:rPr>
          <w:sz w:val="28"/>
          <w:szCs w:val="28"/>
        </w:rPr>
        <w:t>, при совершении маневра «Обгон» грузового транспортного средства в составе полуприцепа,</w:t>
      </w:r>
      <w:r>
        <w:t xml:space="preserve"> </w:t>
      </w:r>
      <w:r>
        <w:rPr>
          <w:sz w:val="28"/>
          <w:szCs w:val="28"/>
        </w:rPr>
        <w:t xml:space="preserve">совершил выезд на полосу </w:t>
      </w:r>
      <w:r>
        <w:rPr>
          <w:sz w:val="28"/>
          <w:szCs w:val="28"/>
        </w:rPr>
        <w:t xml:space="preserve">дороги, предназначенную для встречного движения в зоне действия дорожного знака 3.20 «Обгон запрещен», чем нарушил п. 1.3, 1.1.9 Правил дорожного движения Российской Федерации, утвержденных Постановлением Совета Министров - Правительства РФ от </w:t>
      </w:r>
      <w:r>
        <w:rPr>
          <w:rStyle w:val="cat-Dategrp-12rplc-16"/>
          <w:sz w:val="28"/>
          <w:szCs w:val="28"/>
        </w:rPr>
        <w:t>дата</w:t>
      </w:r>
      <w:r>
        <w:rPr>
          <w:sz w:val="28"/>
          <w:szCs w:val="28"/>
        </w:rPr>
        <w:t xml:space="preserve"> № 1090,</w:t>
      </w:r>
      <w:r>
        <w:rPr>
          <w:sz w:val="28"/>
          <w:szCs w:val="28"/>
        </w:rPr>
        <w:t xml:space="preserve"> то есть совершил административное правонарушения, предусмотренное ч. 4 ст. 12.15 Кодекса Российской Федерации об административных правонарушениях.</w:t>
      </w:r>
    </w:p>
    <w:p w:rsidR="00FB5814">
      <w:pPr>
        <w:jc w:val="both"/>
        <w:rPr>
          <w:sz w:val="28"/>
          <w:szCs w:val="28"/>
        </w:rPr>
      </w:pPr>
      <w:r>
        <w:rPr>
          <w:sz w:val="28"/>
          <w:szCs w:val="28"/>
        </w:rPr>
        <w:tab/>
      </w:r>
      <w:r>
        <w:rPr>
          <w:sz w:val="28"/>
          <w:szCs w:val="28"/>
        </w:rPr>
        <w:t>Вачаев М.И. обратился с ходатайством о направлении дела об административном правонарушении для рассмотрения</w:t>
      </w:r>
      <w:r>
        <w:rPr>
          <w:sz w:val="28"/>
          <w:szCs w:val="28"/>
        </w:rPr>
        <w:t xml:space="preserve"> по месту жительства. Ходатайство было удовлетворено </w:t>
      </w:r>
      <w:r>
        <w:rPr>
          <w:rStyle w:val="cat-Dategrp-14rplc-18"/>
          <w:sz w:val="28"/>
          <w:szCs w:val="28"/>
        </w:rPr>
        <w:t>дата</w:t>
      </w:r>
      <w:r>
        <w:rPr>
          <w:sz w:val="28"/>
          <w:szCs w:val="28"/>
        </w:rPr>
        <w:t xml:space="preserve"> мировым судьей судебного участка № 1 Нефтеюганского судебного </w:t>
      </w:r>
      <w:r>
        <w:rPr>
          <w:rStyle w:val="cat-Addressgrp-5rplc-19"/>
          <w:sz w:val="28"/>
          <w:szCs w:val="28"/>
        </w:rPr>
        <w:t>адрес</w:t>
      </w:r>
      <w:r>
        <w:rPr>
          <w:sz w:val="28"/>
          <w:szCs w:val="28"/>
        </w:rPr>
        <w:t xml:space="preserve">, в судебный участок № 1 Пыть-Яхского судебного </w:t>
      </w:r>
      <w:r>
        <w:rPr>
          <w:rStyle w:val="cat-Addressgrp-5rplc-20"/>
          <w:sz w:val="28"/>
          <w:szCs w:val="28"/>
        </w:rPr>
        <w:t>адрес</w:t>
      </w:r>
      <w:r>
        <w:rPr>
          <w:sz w:val="28"/>
          <w:szCs w:val="28"/>
        </w:rPr>
        <w:t xml:space="preserve"> материалы дела поступили </w:t>
      </w:r>
      <w:r>
        <w:rPr>
          <w:rStyle w:val="cat-Dategrp-15rplc-21"/>
          <w:sz w:val="28"/>
          <w:szCs w:val="28"/>
        </w:rPr>
        <w:t>дата</w:t>
      </w:r>
      <w:r>
        <w:rPr>
          <w:sz w:val="28"/>
          <w:szCs w:val="28"/>
        </w:rPr>
        <w:t>.</w:t>
      </w:r>
    </w:p>
    <w:p w:rsidR="00FB5814">
      <w:pPr>
        <w:ind w:firstLine="708"/>
        <w:jc w:val="both"/>
        <w:rPr>
          <w:sz w:val="28"/>
          <w:szCs w:val="28"/>
        </w:rPr>
      </w:pPr>
      <w:r>
        <w:rPr>
          <w:sz w:val="28"/>
          <w:szCs w:val="28"/>
        </w:rPr>
        <w:t>В соответствии с ч. 5 ст. 4.5 КоАП РФ, в случа</w:t>
      </w:r>
      <w:r>
        <w:rPr>
          <w:sz w:val="28"/>
          <w:szCs w:val="28"/>
        </w:rPr>
        <w:t>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w:t>
      </w:r>
      <w:r>
        <w:rPr>
          <w:sz w:val="28"/>
          <w:szCs w:val="28"/>
        </w:rPr>
        <w:t xml:space="preserve"> момента удовлетворения данного ходатайства до момента поступления материалов дела судье, уполномоченному рассматривать дело, по месту жительства лица, в отношении, которого ведется производство по делу об административном правонарушении.</w:t>
      </w:r>
    </w:p>
    <w:p w:rsidR="00FB5814">
      <w:pPr>
        <w:ind w:firstLine="708"/>
        <w:jc w:val="both"/>
        <w:rPr>
          <w:sz w:val="28"/>
          <w:szCs w:val="28"/>
        </w:rPr>
      </w:pPr>
      <w:r>
        <w:rPr>
          <w:sz w:val="28"/>
          <w:szCs w:val="28"/>
        </w:rPr>
        <w:t xml:space="preserve">В судебное заседание Вачаев М.И. не явился, о времени и месте рассмотрения дела извещен надлежащим образом, о причинах неявки не известил, ходатайств об отложении рассмотрения дела не заявлял.  </w:t>
      </w:r>
    </w:p>
    <w:p w:rsidR="00FB5814">
      <w:pPr>
        <w:ind w:firstLine="708"/>
        <w:jc w:val="both"/>
        <w:rPr>
          <w:sz w:val="28"/>
          <w:szCs w:val="28"/>
        </w:rPr>
      </w:pPr>
      <w:r>
        <w:rPr>
          <w:sz w:val="28"/>
          <w:szCs w:val="28"/>
        </w:rPr>
        <w:t>Руководствуясь ч. 2 ст. 25.1 КоАП РФ, суд считает возможным р</w:t>
      </w:r>
      <w:r>
        <w:rPr>
          <w:sz w:val="28"/>
          <w:szCs w:val="28"/>
        </w:rPr>
        <w:t xml:space="preserve">ассмотреть дело в отсутствие лица, в отношении которого ведется производство по делу об административном правонарушении.   </w:t>
      </w:r>
    </w:p>
    <w:p w:rsidR="00FB5814">
      <w:pPr>
        <w:ind w:firstLine="708"/>
        <w:jc w:val="both"/>
        <w:rPr>
          <w:sz w:val="28"/>
          <w:szCs w:val="28"/>
        </w:rPr>
      </w:pPr>
      <w:r>
        <w:rPr>
          <w:sz w:val="28"/>
          <w:szCs w:val="28"/>
        </w:rPr>
        <w:t>Исследовав представленные материалы дела, мировой судья приходит к следующему.</w:t>
      </w:r>
    </w:p>
    <w:p w:rsidR="00FB5814">
      <w:pPr>
        <w:ind w:firstLine="708"/>
        <w:jc w:val="both"/>
        <w:rPr>
          <w:sz w:val="28"/>
          <w:szCs w:val="28"/>
        </w:rPr>
      </w:pPr>
      <w:r>
        <w:rPr>
          <w:sz w:val="28"/>
          <w:szCs w:val="28"/>
        </w:rPr>
        <w:t>В силу пункта 1.3 ПДД РФ, участники дорожного движени</w:t>
      </w:r>
      <w:r>
        <w:rPr>
          <w:sz w:val="28"/>
          <w:szCs w:val="28"/>
        </w:rPr>
        <w:t>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r>
        <w:rPr>
          <w:sz w:val="28"/>
          <w:szCs w:val="28"/>
        </w:rPr>
        <w:t>.</w:t>
      </w:r>
    </w:p>
    <w:p w:rsidR="00FB5814">
      <w:pPr>
        <w:ind w:firstLine="708"/>
        <w:jc w:val="both"/>
        <w:rPr>
          <w:sz w:val="28"/>
          <w:szCs w:val="28"/>
        </w:rPr>
      </w:pPr>
      <w:r>
        <w:rPr>
          <w:sz w:val="28"/>
          <w:szCs w:val="28"/>
        </w:rPr>
        <w:t>Согласно п. 1.2 ПДД РФ обгон – это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w:t>
      </w:r>
      <w:r>
        <w:rPr>
          <w:sz w:val="28"/>
          <w:szCs w:val="28"/>
        </w:rPr>
        <w:t xml:space="preserve">зжей части). </w:t>
      </w:r>
    </w:p>
    <w:p w:rsidR="00FB5814">
      <w:pPr>
        <w:ind w:firstLine="708"/>
        <w:jc w:val="both"/>
        <w:rPr>
          <w:sz w:val="28"/>
          <w:szCs w:val="28"/>
        </w:rPr>
      </w:pPr>
      <w:r>
        <w:rPr>
          <w:sz w:val="28"/>
          <w:szCs w:val="28"/>
        </w:rPr>
        <w:t>В соответствии с п. 9.1.1. ПДД РФ на любых дорогах с двусторонним движением запрещается движение по полосе, предназначенной для встречного движения, в том числе, если она отделена разделительной полосой, разметкой 1.1.</w:t>
      </w:r>
    </w:p>
    <w:p w:rsidR="00FB5814">
      <w:pPr>
        <w:ind w:firstLine="708"/>
        <w:jc w:val="both"/>
        <w:rPr>
          <w:sz w:val="28"/>
          <w:szCs w:val="28"/>
        </w:rPr>
      </w:pPr>
      <w:r>
        <w:rPr>
          <w:sz w:val="28"/>
          <w:szCs w:val="28"/>
        </w:rPr>
        <w:t>В силу приложения № 2 к</w:t>
      </w:r>
      <w:r>
        <w:rPr>
          <w:sz w:val="28"/>
          <w:szCs w:val="28"/>
        </w:rPr>
        <w:t xml:space="preserve"> ПДД РФ горизонтальная разметка (линии, стрелы, надписи и другие обозначения на проезжей части) устанавливает определенные режимы и порядок движения либо содержит иную информацию для участников дорожного движения.</w:t>
      </w:r>
    </w:p>
    <w:p w:rsidR="00FB5814">
      <w:pPr>
        <w:ind w:firstLine="708"/>
        <w:jc w:val="both"/>
        <w:rPr>
          <w:sz w:val="28"/>
          <w:szCs w:val="28"/>
        </w:rPr>
      </w:pPr>
      <w:r>
        <w:rPr>
          <w:rStyle w:val="cat-Addressgrp-6rplc-23"/>
          <w:sz w:val="28"/>
          <w:szCs w:val="28"/>
        </w:rPr>
        <w:t>адрес</w:t>
      </w:r>
      <w:r>
        <w:rPr>
          <w:sz w:val="28"/>
          <w:szCs w:val="28"/>
        </w:rPr>
        <w:t xml:space="preserve"> действия дорожного знака 3.20 «Обгон</w:t>
      </w:r>
      <w:r>
        <w:rPr>
          <w:sz w:val="28"/>
          <w:szCs w:val="28"/>
        </w:rPr>
        <w:t xml:space="preserve"> запрещен»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FB5814">
      <w:pPr>
        <w:ind w:firstLine="708"/>
        <w:jc w:val="both"/>
        <w:rPr>
          <w:sz w:val="28"/>
          <w:szCs w:val="28"/>
        </w:rPr>
      </w:pPr>
      <w:r>
        <w:rPr>
          <w:sz w:val="28"/>
          <w:szCs w:val="28"/>
        </w:rPr>
        <w:t xml:space="preserve">В соответствии с п. 15 Постановления Пленума Верховного Суда РФ от </w:t>
      </w:r>
      <w:r>
        <w:rPr>
          <w:rStyle w:val="cat-Dategrp-16rplc-24"/>
          <w:sz w:val="28"/>
          <w:szCs w:val="28"/>
        </w:rPr>
        <w:t>дата</w:t>
      </w:r>
      <w:r>
        <w:rPr>
          <w:sz w:val="28"/>
          <w:szCs w:val="28"/>
        </w:rPr>
        <w:t xml:space="preserve"> № 2</w:t>
      </w:r>
      <w:r>
        <w:rPr>
          <w:sz w:val="28"/>
          <w:szCs w:val="28"/>
        </w:rPr>
        <w:t>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действия водителя, связанные с нарушением требова</w:t>
      </w:r>
      <w:r>
        <w:rPr>
          <w:sz w:val="28"/>
          <w:szCs w:val="28"/>
        </w:rPr>
        <w:t xml:space="preserve">ний ПДД РФ,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w:t>
      </w:r>
      <w:r>
        <w:rPr>
          <w:sz w:val="28"/>
          <w:szCs w:val="28"/>
        </w:rPr>
        <w:t>части 3 данной статьи), подлежат квалификации по части 4 статьи 12.15 КоАП РФ.</w:t>
      </w:r>
    </w:p>
    <w:p w:rsidR="00FB5814">
      <w:pPr>
        <w:ind w:firstLine="708"/>
        <w:jc w:val="both"/>
        <w:rPr>
          <w:sz w:val="28"/>
          <w:szCs w:val="28"/>
        </w:rPr>
      </w:pPr>
      <w:r>
        <w:rPr>
          <w:sz w:val="28"/>
          <w:szCs w:val="28"/>
        </w:rPr>
        <w:t xml:space="preserve">При этом действия лица, выехавшего на полосу, предназначенную для встречного движения, с соблюдением требований ПДД РФ, однако </w:t>
      </w:r>
      <w:r>
        <w:rPr>
          <w:sz w:val="28"/>
          <w:szCs w:val="28"/>
        </w:rPr>
        <w:t>завершившего данный маневр в нарушение указанных т</w:t>
      </w:r>
      <w:r>
        <w:rPr>
          <w:sz w:val="28"/>
          <w:szCs w:val="28"/>
        </w:rPr>
        <w:t>ребований, также подлежат квалификации по части 4 статьи 12.15 КоАП РФ.</w:t>
      </w:r>
    </w:p>
    <w:p w:rsidR="00FB5814">
      <w:pPr>
        <w:ind w:firstLine="708"/>
        <w:jc w:val="both"/>
        <w:rPr>
          <w:sz w:val="28"/>
          <w:szCs w:val="28"/>
        </w:rPr>
      </w:pPr>
      <w:r>
        <w:rPr>
          <w:sz w:val="28"/>
          <w:szCs w:val="28"/>
        </w:rPr>
        <w:t>В обоснование виновности Вачаева М.И. в совершении административного правонарушения, предусмотренного ч. 4 ст. 12.15 Кодекса Российской Федерации об административных правонарушениях, п</w:t>
      </w:r>
      <w:r>
        <w:rPr>
          <w:sz w:val="28"/>
          <w:szCs w:val="28"/>
        </w:rPr>
        <w:t>редставлены следующие материалы:</w:t>
      </w:r>
    </w:p>
    <w:p w:rsidR="00FB5814">
      <w:pPr>
        <w:ind w:firstLine="708"/>
        <w:jc w:val="both"/>
        <w:rPr>
          <w:sz w:val="28"/>
          <w:szCs w:val="28"/>
        </w:rPr>
      </w:pPr>
      <w:r>
        <w:rPr>
          <w:sz w:val="28"/>
          <w:szCs w:val="28"/>
        </w:rPr>
        <w:t xml:space="preserve">- протокол об административном правонарушении 86 ХМ </w:t>
      </w:r>
      <w:r>
        <w:rPr>
          <w:rStyle w:val="cat-PhoneNumbergrp-29rplc-26"/>
          <w:sz w:val="28"/>
          <w:szCs w:val="28"/>
        </w:rPr>
        <w:t>телефон</w:t>
      </w:r>
      <w:r>
        <w:rPr>
          <w:sz w:val="28"/>
          <w:szCs w:val="28"/>
        </w:rPr>
        <w:t xml:space="preserve"> от </w:t>
      </w:r>
      <w:r>
        <w:rPr>
          <w:rStyle w:val="cat-Dategrp-13rplc-27"/>
          <w:sz w:val="28"/>
          <w:szCs w:val="28"/>
        </w:rPr>
        <w:t>дата</w:t>
      </w:r>
      <w:r>
        <w:rPr>
          <w:sz w:val="28"/>
          <w:szCs w:val="28"/>
        </w:rPr>
        <w:t>, составленный</w:t>
      </w:r>
      <w:r>
        <w:rPr>
          <w:sz w:val="28"/>
          <w:szCs w:val="28"/>
        </w:rPr>
        <w:t xml:space="preserve"> в соответствии с требованиями ст. 28.2 Кодекса Российской Федерации об административных правонарушениях, в котором изложены событие и обстоятельства административного правонарушения; права, предусмотренные ст. 25.1 Кодекса РФ об административных правонару</w:t>
      </w:r>
      <w:r>
        <w:rPr>
          <w:sz w:val="28"/>
          <w:szCs w:val="28"/>
        </w:rPr>
        <w:t>шениях и положения ст. 51 Конституции Российской Федерации Вачаеву М.И. разъяснены;</w:t>
      </w:r>
    </w:p>
    <w:p w:rsidR="00FB5814">
      <w:pPr>
        <w:ind w:firstLine="708"/>
        <w:jc w:val="both"/>
        <w:rPr>
          <w:sz w:val="28"/>
          <w:szCs w:val="28"/>
        </w:rPr>
      </w:pPr>
      <w:r>
        <w:rPr>
          <w:sz w:val="28"/>
          <w:szCs w:val="28"/>
        </w:rPr>
        <w:t xml:space="preserve">- схема места совершения административного правонарушения от </w:t>
      </w:r>
      <w:r>
        <w:rPr>
          <w:rStyle w:val="cat-Dategrp-13rplc-29"/>
          <w:sz w:val="28"/>
          <w:szCs w:val="28"/>
        </w:rPr>
        <w:t>дата</w:t>
      </w:r>
      <w:r>
        <w:rPr>
          <w:sz w:val="28"/>
          <w:szCs w:val="28"/>
        </w:rPr>
        <w:t>, с которой Вачаев М.И. ознакомлен, замечаний не имел;</w:t>
      </w:r>
    </w:p>
    <w:p w:rsidR="00FB5814">
      <w:pPr>
        <w:ind w:firstLine="708"/>
        <w:jc w:val="both"/>
        <w:rPr>
          <w:sz w:val="28"/>
          <w:szCs w:val="28"/>
        </w:rPr>
      </w:pPr>
      <w:r>
        <w:rPr>
          <w:sz w:val="28"/>
          <w:szCs w:val="28"/>
        </w:rPr>
        <w:t xml:space="preserve">- рапорт ИДПС взвода № 1 роты № 2 ОБ ДПС ГИБДД УМВД </w:t>
      </w:r>
      <w:r>
        <w:rPr>
          <w:sz w:val="28"/>
          <w:szCs w:val="28"/>
        </w:rPr>
        <w:t xml:space="preserve">России по ХМАО-Югре от </w:t>
      </w:r>
      <w:r>
        <w:rPr>
          <w:rStyle w:val="cat-Dategrp-13rplc-31"/>
          <w:sz w:val="28"/>
          <w:szCs w:val="28"/>
        </w:rPr>
        <w:t>дата</w:t>
      </w:r>
      <w:r>
        <w:rPr>
          <w:sz w:val="28"/>
          <w:szCs w:val="28"/>
        </w:rPr>
        <w:t xml:space="preserve"> об обнаружении признаков правонарушения;</w:t>
      </w:r>
    </w:p>
    <w:p w:rsidR="00FB5814">
      <w:pPr>
        <w:ind w:firstLine="708"/>
        <w:jc w:val="both"/>
        <w:rPr>
          <w:sz w:val="28"/>
          <w:szCs w:val="28"/>
        </w:rPr>
      </w:pPr>
      <w:r>
        <w:rPr>
          <w:sz w:val="28"/>
          <w:szCs w:val="28"/>
        </w:rPr>
        <w:t xml:space="preserve">- карточка операций с водительским удостоверением, из которого следует, что Вачаеву М.И. выдано водительское удостоверение </w:t>
      </w:r>
      <w:r>
        <w:rPr>
          <w:rStyle w:val="cat-PhoneNumbergrp-28rplc-33"/>
          <w:sz w:val="28"/>
          <w:szCs w:val="28"/>
        </w:rPr>
        <w:t>телефон</w:t>
      </w:r>
      <w:r>
        <w:rPr>
          <w:sz w:val="28"/>
          <w:szCs w:val="28"/>
        </w:rPr>
        <w:t>;</w:t>
      </w:r>
    </w:p>
    <w:p w:rsidR="00FB5814">
      <w:pPr>
        <w:ind w:firstLine="708"/>
        <w:jc w:val="both"/>
        <w:rPr>
          <w:sz w:val="28"/>
          <w:szCs w:val="28"/>
        </w:rPr>
      </w:pPr>
      <w:r>
        <w:rPr>
          <w:sz w:val="28"/>
          <w:szCs w:val="28"/>
        </w:rPr>
        <w:t>- DVD-диск с видеозаписью движения транспортного средст</w:t>
      </w:r>
      <w:r>
        <w:rPr>
          <w:sz w:val="28"/>
          <w:szCs w:val="28"/>
        </w:rPr>
        <w:t xml:space="preserve">ва </w:t>
      </w:r>
      <w:r>
        <w:rPr>
          <w:rStyle w:val="cat-CarMakeModelgrp-25rplc-34"/>
          <w:sz w:val="28"/>
          <w:szCs w:val="28"/>
        </w:rPr>
        <w:t>марка автомобиля</w:t>
      </w:r>
      <w:r>
        <w:rPr>
          <w:sz w:val="28"/>
          <w:szCs w:val="28"/>
        </w:rPr>
        <w:t xml:space="preserve"> Патриот», </w:t>
      </w:r>
      <w:r>
        <w:rPr>
          <w:rStyle w:val="cat-CarNumbergrp-26rplc-35"/>
          <w:sz w:val="28"/>
          <w:szCs w:val="28"/>
        </w:rPr>
        <w:t>регистрационный знак ТС</w:t>
      </w:r>
      <w:r>
        <w:rPr>
          <w:sz w:val="28"/>
          <w:szCs w:val="28"/>
        </w:rPr>
        <w:t>, обгон им грузового транспортного средства с полуприцепом с выездом на полосу дороги, предназначенную для встречного движения в зоне действия дорожного знака 3.20 «Обгон запрещен»;</w:t>
      </w:r>
    </w:p>
    <w:p w:rsidR="00FB5814">
      <w:pPr>
        <w:ind w:firstLine="708"/>
        <w:jc w:val="both"/>
        <w:rPr>
          <w:sz w:val="28"/>
          <w:szCs w:val="28"/>
        </w:rPr>
      </w:pPr>
      <w:r>
        <w:rPr>
          <w:sz w:val="28"/>
          <w:szCs w:val="28"/>
        </w:rPr>
        <w:t>- реестр правонарушений, из которого следует, что ранее Вачаев М.И. к административной ответственности по ч. 4 ст. 12.15 КоАП РФ не привлекался;</w:t>
      </w:r>
    </w:p>
    <w:p w:rsidR="00FB5814">
      <w:pPr>
        <w:ind w:firstLine="708"/>
        <w:jc w:val="both"/>
        <w:rPr>
          <w:sz w:val="28"/>
          <w:szCs w:val="28"/>
        </w:rPr>
      </w:pPr>
      <w:r>
        <w:rPr>
          <w:sz w:val="28"/>
          <w:szCs w:val="28"/>
        </w:rPr>
        <w:t xml:space="preserve">- проект организации дорожного движения на автомобильной дороге </w:t>
      </w:r>
      <w:r>
        <w:rPr>
          <w:rStyle w:val="cat-Addressgrp-7rplc-37"/>
          <w:sz w:val="28"/>
          <w:szCs w:val="28"/>
        </w:rPr>
        <w:t>адрес</w:t>
      </w:r>
      <w:r>
        <w:rPr>
          <w:sz w:val="28"/>
          <w:szCs w:val="28"/>
        </w:rPr>
        <w:t xml:space="preserve"> – </w:t>
      </w:r>
      <w:r>
        <w:rPr>
          <w:rStyle w:val="cat-Addressgrp-8rplc-38"/>
          <w:sz w:val="28"/>
          <w:szCs w:val="28"/>
        </w:rPr>
        <w:t>адрес</w:t>
      </w:r>
      <w:r>
        <w:rPr>
          <w:sz w:val="28"/>
          <w:szCs w:val="28"/>
        </w:rPr>
        <w:t xml:space="preserve">» (на участке км </w:t>
      </w:r>
      <w:r w:rsidR="0077548C">
        <w:rPr>
          <w:sz w:val="28"/>
          <w:szCs w:val="28"/>
        </w:rPr>
        <w:t>---</w:t>
      </w:r>
      <w:r>
        <w:rPr>
          <w:sz w:val="28"/>
          <w:szCs w:val="28"/>
        </w:rPr>
        <w:t>).</w:t>
      </w:r>
    </w:p>
    <w:p w:rsidR="00FB5814">
      <w:pPr>
        <w:ind w:firstLine="708"/>
        <w:jc w:val="both"/>
        <w:rPr>
          <w:sz w:val="28"/>
          <w:szCs w:val="28"/>
        </w:rPr>
      </w:pPr>
      <w:r>
        <w:rPr>
          <w:sz w:val="28"/>
          <w:szCs w:val="28"/>
        </w:rPr>
        <w:t>Мировой судья приходит к выводу о допустимости и достоверности исследованных доказательств, поскольку они получены с соблюдением требований Кодекса Российской Федерации об административных правонарушениях, последовательны, согласуются между собой.</w:t>
      </w:r>
    </w:p>
    <w:p w:rsidR="00FB5814">
      <w:pPr>
        <w:jc w:val="both"/>
        <w:rPr>
          <w:sz w:val="28"/>
          <w:szCs w:val="28"/>
        </w:rPr>
      </w:pPr>
      <w:r>
        <w:rPr>
          <w:sz w:val="28"/>
          <w:szCs w:val="28"/>
        </w:rPr>
        <w:tab/>
      </w:r>
      <w:r>
        <w:rPr>
          <w:sz w:val="28"/>
          <w:szCs w:val="28"/>
        </w:rPr>
        <w:t>Проанализировав представленные доказательства с точки зрения достаточности для разрешения дела, мировой судья приходит к выводу о том, что факт совершения административного правонарушения, предусмотренного ч. 4 ст. 12.15 Кодекса Российской Федерации об адм</w:t>
      </w:r>
      <w:r>
        <w:rPr>
          <w:sz w:val="28"/>
          <w:szCs w:val="28"/>
        </w:rPr>
        <w:t>инистративных правонарушениях, нашел свое подтверждение.</w:t>
      </w:r>
    </w:p>
    <w:p w:rsidR="00FB5814">
      <w:pPr>
        <w:ind w:firstLine="708"/>
        <w:jc w:val="both"/>
        <w:rPr>
          <w:sz w:val="28"/>
          <w:szCs w:val="28"/>
        </w:rPr>
      </w:pPr>
      <w:r>
        <w:rPr>
          <w:sz w:val="28"/>
          <w:szCs w:val="28"/>
        </w:rPr>
        <w:t>Обстоятельств, перечисленных в ст. 24.5 Кодекса Российской Федерации об административных правонарушениях, исключающих производство по делу об административном правонарушении, не имеется.</w:t>
      </w:r>
    </w:p>
    <w:p w:rsidR="00FB5814">
      <w:pPr>
        <w:ind w:firstLine="708"/>
        <w:jc w:val="both"/>
        <w:rPr>
          <w:sz w:val="28"/>
          <w:szCs w:val="28"/>
        </w:rPr>
      </w:pPr>
      <w:r>
        <w:rPr>
          <w:sz w:val="28"/>
          <w:szCs w:val="28"/>
        </w:rPr>
        <w:t>Обстоятельст</w:t>
      </w:r>
      <w:r>
        <w:rPr>
          <w:sz w:val="28"/>
          <w:szCs w:val="28"/>
        </w:rPr>
        <w:t>в, перечисленных в ст. 29.2 Кодекса Российской Федерации об административных правонарушениях, исключающих возможность рассмотрения дела, не имеется.</w:t>
      </w:r>
    </w:p>
    <w:p w:rsidR="00FB5814">
      <w:pPr>
        <w:ind w:firstLine="708"/>
        <w:jc w:val="both"/>
        <w:rPr>
          <w:sz w:val="28"/>
          <w:szCs w:val="28"/>
        </w:rPr>
      </w:pPr>
      <w:r>
        <w:rPr>
          <w:sz w:val="28"/>
          <w:szCs w:val="28"/>
        </w:rPr>
        <w:t xml:space="preserve">Обстоятельств, смягчающих и отягчающих административную ответственность, в соответствии со ст.ст. 4.2, 4.3 </w:t>
      </w:r>
      <w:r>
        <w:rPr>
          <w:sz w:val="28"/>
          <w:szCs w:val="28"/>
        </w:rPr>
        <w:t>КоАП РФ, не установлено.</w:t>
      </w:r>
    </w:p>
    <w:p w:rsidR="00FB5814">
      <w:pPr>
        <w:ind w:firstLine="708"/>
        <w:jc w:val="both"/>
        <w:rPr>
          <w:sz w:val="28"/>
          <w:szCs w:val="28"/>
        </w:rPr>
      </w:pPr>
      <w:r>
        <w:rPr>
          <w:sz w:val="28"/>
          <w:szCs w:val="28"/>
        </w:rPr>
        <w:t xml:space="preserve">Учитывая характер совершенного административного правонарушения, личность виновного, его имущественное положение, отсутствие смягчающих и отягчающих административную ответственность обстоятельств, а также обстоятельства совершения </w:t>
      </w:r>
      <w:r>
        <w:rPr>
          <w:sz w:val="28"/>
          <w:szCs w:val="28"/>
        </w:rPr>
        <w:t xml:space="preserve">административного правонарушения, для достижения целей административного наказания, предусмотренных ст. 3.1 Кодекса Российской Федерации об административных правонарушениях, мировой судья считает возможным и целесообразным назначить Вачаеву М.И. наказание </w:t>
      </w:r>
      <w:r>
        <w:rPr>
          <w:sz w:val="28"/>
          <w:szCs w:val="28"/>
        </w:rPr>
        <w:t>в виде административного штрафа.</w:t>
      </w:r>
    </w:p>
    <w:p w:rsidR="00FB5814">
      <w:pPr>
        <w:ind w:firstLine="708"/>
        <w:jc w:val="both"/>
        <w:rPr>
          <w:sz w:val="28"/>
          <w:szCs w:val="28"/>
        </w:rPr>
      </w:pPr>
      <w:r>
        <w:rPr>
          <w:sz w:val="28"/>
          <w:szCs w:val="28"/>
        </w:rPr>
        <w:t>Руководствуясь ст. ст. 29.9 – 29.11. Кодекса РФ об административных правонарушениях, мировой судья</w:t>
      </w:r>
    </w:p>
    <w:p w:rsidR="00FB5814">
      <w:pPr>
        <w:ind w:firstLine="708"/>
        <w:jc w:val="center"/>
        <w:rPr>
          <w:sz w:val="28"/>
          <w:szCs w:val="28"/>
        </w:rPr>
      </w:pPr>
    </w:p>
    <w:p w:rsidR="00FB5814">
      <w:pPr>
        <w:ind w:firstLine="708"/>
        <w:jc w:val="center"/>
        <w:rPr>
          <w:sz w:val="28"/>
          <w:szCs w:val="28"/>
        </w:rPr>
      </w:pPr>
      <w:r>
        <w:rPr>
          <w:b/>
          <w:bCs/>
          <w:sz w:val="28"/>
          <w:szCs w:val="28"/>
        </w:rPr>
        <w:t>ПОСТАНОВИЛ:</w:t>
      </w:r>
    </w:p>
    <w:p w:rsidR="00FB5814">
      <w:pPr>
        <w:jc w:val="both"/>
        <w:rPr>
          <w:sz w:val="28"/>
          <w:szCs w:val="28"/>
        </w:rPr>
      </w:pPr>
    </w:p>
    <w:p w:rsidR="00FB5814">
      <w:pPr>
        <w:ind w:firstLine="708"/>
        <w:jc w:val="both"/>
        <w:rPr>
          <w:sz w:val="28"/>
          <w:szCs w:val="28"/>
        </w:rPr>
      </w:pPr>
      <w:r>
        <w:rPr>
          <w:sz w:val="28"/>
          <w:szCs w:val="28"/>
        </w:rPr>
        <w:t>Признать</w:t>
      </w:r>
      <w:r>
        <w:t xml:space="preserve"> </w:t>
      </w:r>
      <w:r>
        <w:rPr>
          <w:sz w:val="28"/>
          <w:szCs w:val="28"/>
        </w:rPr>
        <w:t>Вачаева Мовлида Илесовича виновным в совершении административного правонарушения, предусмотренного ч.</w:t>
      </w:r>
      <w:r>
        <w:rPr>
          <w:sz w:val="28"/>
          <w:szCs w:val="28"/>
        </w:rPr>
        <w:t xml:space="preserve"> 4 ст. 12.15 Кодекса Российской Федерации об административных правонарушениях и назначить наказание в виде административного штрафа в размере 5 000 (пять тысяч) рублей. </w:t>
      </w:r>
    </w:p>
    <w:p w:rsidR="00FB5814">
      <w:pPr>
        <w:ind w:firstLine="708"/>
        <w:jc w:val="both"/>
        <w:rPr>
          <w:sz w:val="28"/>
          <w:szCs w:val="28"/>
        </w:rPr>
      </w:pPr>
      <w:r>
        <w:rPr>
          <w:sz w:val="28"/>
          <w:szCs w:val="28"/>
        </w:rPr>
        <w:t xml:space="preserve">Административный штраф подлежит перечислению на счет: </w:t>
      </w:r>
    </w:p>
    <w:p w:rsidR="00FB5814">
      <w:pPr>
        <w:ind w:firstLine="708"/>
        <w:jc w:val="both"/>
        <w:rPr>
          <w:sz w:val="28"/>
          <w:szCs w:val="28"/>
        </w:rPr>
      </w:pPr>
      <w:r>
        <w:rPr>
          <w:sz w:val="28"/>
          <w:szCs w:val="28"/>
        </w:rPr>
        <w:t xml:space="preserve">УФК по </w:t>
      </w:r>
      <w:r>
        <w:rPr>
          <w:rStyle w:val="cat-Addressgrp-9rplc-42"/>
          <w:sz w:val="28"/>
          <w:szCs w:val="28"/>
        </w:rPr>
        <w:t>адрес</w:t>
      </w:r>
      <w:r>
        <w:rPr>
          <w:sz w:val="28"/>
          <w:szCs w:val="28"/>
        </w:rPr>
        <w:t xml:space="preserve"> (УМВД России по ХМ</w:t>
      </w:r>
      <w:r>
        <w:rPr>
          <w:sz w:val="28"/>
          <w:szCs w:val="28"/>
        </w:rPr>
        <w:t>АО-Югре);</w:t>
      </w:r>
    </w:p>
    <w:p w:rsidR="00FB5814">
      <w:pPr>
        <w:ind w:firstLine="708"/>
        <w:jc w:val="both"/>
        <w:rPr>
          <w:sz w:val="28"/>
          <w:szCs w:val="28"/>
        </w:rPr>
      </w:pPr>
      <w:r>
        <w:rPr>
          <w:sz w:val="28"/>
          <w:szCs w:val="28"/>
        </w:rPr>
        <w:t xml:space="preserve">ИНН </w:t>
      </w:r>
      <w:r>
        <w:rPr>
          <w:rStyle w:val="cat-PhoneNumbergrp-30rplc-43"/>
          <w:sz w:val="28"/>
          <w:szCs w:val="28"/>
        </w:rPr>
        <w:t>телефон</w:t>
      </w:r>
      <w:r>
        <w:rPr>
          <w:sz w:val="28"/>
          <w:szCs w:val="28"/>
        </w:rPr>
        <w:t>;</w:t>
      </w:r>
    </w:p>
    <w:p w:rsidR="00FB5814">
      <w:pPr>
        <w:ind w:firstLine="708"/>
        <w:jc w:val="both"/>
        <w:rPr>
          <w:sz w:val="28"/>
          <w:szCs w:val="28"/>
        </w:rPr>
      </w:pPr>
      <w:r>
        <w:rPr>
          <w:sz w:val="28"/>
          <w:szCs w:val="28"/>
        </w:rPr>
        <w:t xml:space="preserve">ОКТМО: </w:t>
      </w:r>
      <w:r>
        <w:rPr>
          <w:rStyle w:val="cat-PhoneNumbergrp-31rplc-44"/>
          <w:sz w:val="28"/>
          <w:szCs w:val="28"/>
        </w:rPr>
        <w:t>телефон</w:t>
      </w:r>
      <w:r>
        <w:rPr>
          <w:sz w:val="28"/>
          <w:szCs w:val="28"/>
        </w:rPr>
        <w:t>;</w:t>
      </w:r>
    </w:p>
    <w:p w:rsidR="00FB5814">
      <w:pPr>
        <w:ind w:firstLine="708"/>
        <w:jc w:val="both"/>
        <w:rPr>
          <w:sz w:val="28"/>
          <w:szCs w:val="28"/>
        </w:rPr>
      </w:pPr>
      <w:r>
        <w:rPr>
          <w:sz w:val="28"/>
          <w:szCs w:val="28"/>
        </w:rPr>
        <w:t>КБК: 18811601123010001140;</w:t>
      </w:r>
    </w:p>
    <w:p w:rsidR="00FB5814">
      <w:pPr>
        <w:ind w:firstLine="708"/>
        <w:jc w:val="both"/>
        <w:rPr>
          <w:sz w:val="28"/>
          <w:szCs w:val="28"/>
        </w:rPr>
      </w:pPr>
      <w:r>
        <w:rPr>
          <w:sz w:val="28"/>
          <w:szCs w:val="28"/>
        </w:rPr>
        <w:t xml:space="preserve">Лицевой счет: </w:t>
      </w:r>
      <w:r>
        <w:rPr>
          <w:rStyle w:val="cat-PhoneNumbergrp-32rplc-45"/>
          <w:sz w:val="28"/>
          <w:szCs w:val="28"/>
        </w:rPr>
        <w:t>телефон</w:t>
      </w:r>
      <w:r>
        <w:rPr>
          <w:sz w:val="28"/>
          <w:szCs w:val="28"/>
        </w:rPr>
        <w:t>;</w:t>
      </w:r>
    </w:p>
    <w:p w:rsidR="00FB5814">
      <w:pPr>
        <w:ind w:firstLine="708"/>
        <w:jc w:val="both"/>
        <w:rPr>
          <w:sz w:val="28"/>
          <w:szCs w:val="28"/>
        </w:rPr>
      </w:pPr>
      <w:r>
        <w:rPr>
          <w:sz w:val="28"/>
          <w:szCs w:val="28"/>
        </w:rPr>
        <w:t>Единый казначейский счет: 40102810245370000007;</w:t>
      </w:r>
    </w:p>
    <w:p w:rsidR="00FB5814">
      <w:pPr>
        <w:ind w:firstLine="708"/>
        <w:jc w:val="both"/>
        <w:rPr>
          <w:sz w:val="28"/>
          <w:szCs w:val="28"/>
        </w:rPr>
      </w:pPr>
      <w:r>
        <w:rPr>
          <w:sz w:val="28"/>
          <w:szCs w:val="28"/>
        </w:rPr>
        <w:t>Казначейский счет: 03100643000000018700;</w:t>
      </w:r>
    </w:p>
    <w:p w:rsidR="00FB5814">
      <w:pPr>
        <w:ind w:firstLine="708"/>
        <w:jc w:val="both"/>
        <w:rPr>
          <w:sz w:val="28"/>
          <w:szCs w:val="28"/>
        </w:rPr>
      </w:pPr>
      <w:r>
        <w:rPr>
          <w:sz w:val="28"/>
          <w:szCs w:val="28"/>
        </w:rPr>
        <w:t xml:space="preserve">КПП: </w:t>
      </w:r>
      <w:r>
        <w:rPr>
          <w:rStyle w:val="cat-PhoneNumbergrp-33rplc-46"/>
          <w:sz w:val="28"/>
          <w:szCs w:val="28"/>
        </w:rPr>
        <w:t>телефон</w:t>
      </w:r>
      <w:r>
        <w:rPr>
          <w:sz w:val="28"/>
          <w:szCs w:val="28"/>
        </w:rPr>
        <w:t>;</w:t>
      </w:r>
    </w:p>
    <w:p w:rsidR="00FB5814">
      <w:pPr>
        <w:ind w:firstLine="708"/>
        <w:jc w:val="both"/>
        <w:rPr>
          <w:sz w:val="28"/>
          <w:szCs w:val="28"/>
        </w:rPr>
      </w:pPr>
      <w:r>
        <w:rPr>
          <w:sz w:val="28"/>
          <w:szCs w:val="28"/>
        </w:rPr>
        <w:t xml:space="preserve">БИК: </w:t>
      </w:r>
      <w:r>
        <w:rPr>
          <w:rStyle w:val="cat-PhoneNumbergrp-34rplc-47"/>
          <w:sz w:val="28"/>
          <w:szCs w:val="28"/>
        </w:rPr>
        <w:t>телефон</w:t>
      </w:r>
      <w:r>
        <w:rPr>
          <w:sz w:val="28"/>
          <w:szCs w:val="28"/>
        </w:rPr>
        <w:t>;</w:t>
      </w:r>
    </w:p>
    <w:p w:rsidR="00FB5814">
      <w:pPr>
        <w:ind w:firstLine="708"/>
        <w:jc w:val="both"/>
        <w:rPr>
          <w:sz w:val="28"/>
          <w:szCs w:val="28"/>
        </w:rPr>
      </w:pPr>
      <w:r>
        <w:rPr>
          <w:sz w:val="28"/>
          <w:szCs w:val="28"/>
        </w:rPr>
        <w:t xml:space="preserve">Банк получателя: РКЦ Ханты-Мансийск </w:t>
      </w:r>
      <w:r>
        <w:rPr>
          <w:rStyle w:val="cat-Addressgrp-10rplc-48"/>
          <w:sz w:val="28"/>
          <w:szCs w:val="28"/>
        </w:rPr>
        <w:t>адрес</w:t>
      </w:r>
      <w:r>
        <w:rPr>
          <w:sz w:val="28"/>
          <w:szCs w:val="28"/>
        </w:rPr>
        <w:t>;</w:t>
      </w:r>
    </w:p>
    <w:p w:rsidR="00FB5814">
      <w:pPr>
        <w:ind w:firstLine="708"/>
        <w:jc w:val="both"/>
        <w:rPr>
          <w:sz w:val="28"/>
          <w:szCs w:val="28"/>
        </w:rPr>
      </w:pPr>
      <w:r>
        <w:rPr>
          <w:sz w:val="28"/>
          <w:szCs w:val="28"/>
        </w:rPr>
        <w:t xml:space="preserve">УИН: </w:t>
      </w:r>
      <w:r w:rsidR="0077548C">
        <w:rPr>
          <w:sz w:val="28"/>
          <w:szCs w:val="28"/>
        </w:rPr>
        <w:t>---</w:t>
      </w:r>
    </w:p>
    <w:p w:rsidR="00FB5814">
      <w:pPr>
        <w:ind w:firstLine="708"/>
        <w:jc w:val="both"/>
        <w:rPr>
          <w:sz w:val="28"/>
          <w:szCs w:val="28"/>
        </w:rPr>
      </w:pPr>
      <w:r>
        <w:rPr>
          <w:sz w:val="28"/>
          <w:szCs w:val="28"/>
        </w:rPr>
        <w:t xml:space="preserve">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w:t>
      </w:r>
    </w:p>
    <w:p w:rsidR="00FB5814">
      <w:pPr>
        <w:ind w:firstLine="708"/>
        <w:jc w:val="both"/>
        <w:rPr>
          <w:sz w:val="28"/>
          <w:szCs w:val="28"/>
        </w:rPr>
      </w:pPr>
      <w:r>
        <w:rPr>
          <w:sz w:val="28"/>
          <w:szCs w:val="28"/>
        </w:rPr>
        <w:t>Неу</w:t>
      </w:r>
      <w:r>
        <w:rPr>
          <w:sz w:val="28"/>
          <w:szCs w:val="28"/>
        </w:rPr>
        <w:t xml:space="preserve">плата административного штрафа в указанный срок, в соответствии с ч. 1 ст. 20.25 Кодекса Российской Федерации об административных </w:t>
      </w:r>
      <w:r>
        <w:rPr>
          <w:sz w:val="28"/>
          <w:szCs w:val="28"/>
        </w:rPr>
        <w:t xml:space="preserve">правонарушениях, влечет наложение административного штрафа в двукратном размере суммы неуплаченного административного штрафа, </w:t>
      </w:r>
      <w:r>
        <w:rPr>
          <w:sz w:val="28"/>
          <w:szCs w:val="28"/>
        </w:rPr>
        <w:t>либо административный арест на срок до пятнадцати суток, либо обязательные работы на срок до пятидесяти часов.</w:t>
      </w:r>
    </w:p>
    <w:p w:rsidR="00FB5814">
      <w:pPr>
        <w:ind w:firstLine="708"/>
        <w:jc w:val="both"/>
        <w:rPr>
          <w:sz w:val="28"/>
          <w:szCs w:val="28"/>
        </w:rPr>
      </w:pPr>
      <w:r>
        <w:rPr>
          <w:sz w:val="28"/>
          <w:szCs w:val="28"/>
        </w:rPr>
        <w:t>В соответствии с ч. 1.3 ст. 32.2 Кодекса Российской Федерации об административных правонарушениях при уплате административного штрафа лицом, прив</w:t>
      </w:r>
      <w:r>
        <w:rPr>
          <w:sz w:val="28"/>
          <w:szCs w:val="28"/>
        </w:rPr>
        <w:t>леченным к административной ответственности не позднее двадцати дней со дня вынесения настоящего постановления административный штраф может быть уплачен в размере половины суммы наложенного административного штрафа.</w:t>
      </w:r>
    </w:p>
    <w:p w:rsidR="00FB5814">
      <w:pPr>
        <w:ind w:firstLine="708"/>
        <w:jc w:val="both"/>
        <w:rPr>
          <w:sz w:val="28"/>
          <w:szCs w:val="28"/>
        </w:rPr>
      </w:pPr>
      <w:r>
        <w:rPr>
          <w:sz w:val="28"/>
          <w:szCs w:val="28"/>
        </w:rPr>
        <w:t>Постановление может быть обжаловано в те</w:t>
      </w:r>
      <w:r>
        <w:rPr>
          <w:sz w:val="28"/>
          <w:szCs w:val="28"/>
        </w:rPr>
        <w:t>чение десяти суток со дня вручения или получения копии постановления в Пыть-Яхский городской суд Ханты-Мансийского автономного округа-Югры.</w:t>
      </w:r>
    </w:p>
    <w:p w:rsidR="00FB5814">
      <w:pPr>
        <w:ind w:firstLine="708"/>
        <w:jc w:val="both"/>
        <w:rPr>
          <w:sz w:val="28"/>
          <w:szCs w:val="28"/>
        </w:rPr>
      </w:pPr>
    </w:p>
    <w:p w:rsidR="00FB5814">
      <w:pPr>
        <w:jc w:val="both"/>
        <w:rPr>
          <w:sz w:val="28"/>
          <w:szCs w:val="28"/>
        </w:rPr>
      </w:pPr>
      <w:r>
        <w:rPr>
          <w:sz w:val="28"/>
          <w:szCs w:val="28"/>
        </w:rPr>
        <w:t>Мировой судья</w:t>
      </w:r>
      <w:r>
        <w:rPr>
          <w:sz w:val="28"/>
          <w:szCs w:val="28"/>
        </w:rPr>
        <w:tab/>
      </w:r>
      <w:r>
        <w:rPr>
          <w:sz w:val="28"/>
          <w:szCs w:val="28"/>
        </w:rPr>
        <w:tab/>
      </w:r>
      <w:r>
        <w:rPr>
          <w:sz w:val="28"/>
          <w:szCs w:val="28"/>
        </w:rPr>
        <w:tab/>
      </w:r>
      <w:r>
        <w:rPr>
          <w:sz w:val="28"/>
          <w:szCs w:val="28"/>
        </w:rPr>
        <w:tab/>
      </w:r>
      <w:r>
        <w:rPr>
          <w:sz w:val="28"/>
          <w:szCs w:val="28"/>
        </w:rPr>
        <w:tab/>
      </w:r>
      <w:r w:rsidR="0077548C">
        <w:rPr>
          <w:sz w:val="28"/>
          <w:szCs w:val="28"/>
        </w:rPr>
        <w:t xml:space="preserve">                    </w:t>
      </w:r>
      <w:r>
        <w:rPr>
          <w:sz w:val="28"/>
          <w:szCs w:val="28"/>
        </w:rPr>
        <w:t xml:space="preserve">                 Е.И. Костарева</w:t>
      </w:r>
    </w:p>
    <w:p w:rsidR="00FB5814">
      <w:pPr>
        <w:jc w:val="both"/>
        <w:rPr>
          <w:sz w:val="28"/>
          <w:szCs w:val="28"/>
        </w:rPr>
      </w:pPr>
    </w:p>
    <w:p w:rsidR="00FB5814">
      <w:pPr>
        <w:jc w:val="both"/>
        <w:rPr>
          <w:sz w:val="28"/>
          <w:szCs w:val="28"/>
        </w:rPr>
      </w:pPr>
    </w:p>
    <w:sectPr>
      <w:headerReference w:type="default" r:id="rId4"/>
      <w:pgSz w:w="12240" w:h="15840"/>
      <w:pgMar w:top="1134" w:right="850" w:bottom="1134" w:left="1701" w:header="708" w:footer="708"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81403805"/>
      <w:placeholder>
        <w:docPart w:val="DefaultPlaceholder_22675703"/>
      </w:placeholder>
      <w:richText/>
    </w:sdtPr>
    <w:sdtContent>
      <w:p w:rsidR="00FB5814">
        <w:pPr>
          <w:jc w:val="center"/>
        </w:pPr>
        <w:r>
          <w:fldChar w:fldCharType="begin"/>
        </w:r>
        <w:r>
          <w:instrText>PAGE   \* MERGEFORMAT</w:instrText>
        </w:r>
        <w:r>
          <w:fldChar w:fldCharType="separate"/>
        </w:r>
        <w:r w:rsidR="0077548C">
          <w:rPr>
            <w:noProof/>
          </w:rPr>
          <w:t>4</w:t>
        </w:r>
        <w:r>
          <w:fldChar w:fldCharType="end"/>
        </w:r>
      </w:p>
    </w:sdtContent>
  </w:sdt>
  <w:p w:rsidR="00FB58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noPunctuationKerning/>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14"/>
    <w:rsid w:val="006243FE"/>
    <w:rsid w:val="0077548C"/>
    <w:rsid w:val="00E40E25"/>
    <w:rsid w:val="00FB5814"/>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F601C0DA-2F13-4657-9C4B-C9D92F58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мещающий текст1"/>
    <w:basedOn w:val="DefaultParagraphFont"/>
    <w:uiPriority w:val="99"/>
    <w:semiHidden/>
    <w:rPr>
      <w:color w:val="808080"/>
    </w:rPr>
  </w:style>
  <w:style w:type="character" w:customStyle="1" w:styleId="cat-Addressgrp-1rplc-0">
    <w:name w:val="cat-Address grp-1 rplc-0"/>
    <w:basedOn w:val="DefaultParagraphFont"/>
  </w:style>
  <w:style w:type="character" w:customStyle="1" w:styleId="cat-PhoneNumbergrp-27rplc-2">
    <w:name w:val="cat-PhoneNumber grp-27 rplc-2"/>
    <w:basedOn w:val="DefaultParagraphFont"/>
  </w:style>
  <w:style w:type="character" w:customStyle="1" w:styleId="cat-Addressgrp-2rplc-3">
    <w:name w:val="cat-Address grp-2 rplc-3"/>
    <w:basedOn w:val="DefaultParagraphFont"/>
  </w:style>
  <w:style w:type="character" w:customStyle="1" w:styleId="cat-ExternalSystemDefinedgrp-35rplc-5">
    <w:name w:val="cat-ExternalSystemDefined grp-35 rplc-5"/>
    <w:basedOn w:val="DefaultParagraphFont"/>
  </w:style>
  <w:style w:type="character" w:customStyle="1" w:styleId="cat-PassportDatagrp-22rplc-6">
    <w:name w:val="cat-PassportData grp-22 rplc-6"/>
    <w:basedOn w:val="DefaultParagraphFont"/>
  </w:style>
  <w:style w:type="character" w:customStyle="1" w:styleId="cat-OrganizationNamegrp-23rplc-7">
    <w:name w:val="cat-OrganizationName grp-23 rplc-7"/>
    <w:basedOn w:val="DefaultParagraphFont"/>
  </w:style>
  <w:style w:type="character" w:customStyle="1" w:styleId="cat-Addressgrp-3rplc-8">
    <w:name w:val="cat-Address grp-3 rplc-8"/>
    <w:basedOn w:val="DefaultParagraphFont"/>
  </w:style>
  <w:style w:type="character" w:customStyle="1" w:styleId="cat-PhoneNumbergrp-28rplc-9">
    <w:name w:val="cat-PhoneNumber grp-28 rplc-9"/>
    <w:basedOn w:val="DefaultParagraphFont"/>
  </w:style>
  <w:style w:type="character" w:customStyle="1" w:styleId="cat-Dategrp-13rplc-10">
    <w:name w:val="cat-Date grp-13 rplc-10"/>
    <w:basedOn w:val="DefaultParagraphFont"/>
  </w:style>
  <w:style w:type="character" w:customStyle="1" w:styleId="cat-Timegrp-24rplc-11">
    <w:name w:val="cat-Time grp-24 rplc-11"/>
    <w:basedOn w:val="DefaultParagraphFont"/>
  </w:style>
  <w:style w:type="character" w:customStyle="1" w:styleId="cat-Addressgrp-4rplc-13">
    <w:name w:val="cat-Address grp-4 rplc-13"/>
    <w:basedOn w:val="DefaultParagraphFont"/>
  </w:style>
  <w:style w:type="character" w:customStyle="1" w:styleId="cat-CarMakeModelgrp-25rplc-14">
    <w:name w:val="cat-CarMakeModel grp-25 rplc-14"/>
    <w:basedOn w:val="DefaultParagraphFont"/>
  </w:style>
  <w:style w:type="character" w:customStyle="1" w:styleId="cat-CarNumbergrp-26rplc-15">
    <w:name w:val="cat-CarNumber grp-26 rplc-15"/>
    <w:basedOn w:val="DefaultParagraphFont"/>
  </w:style>
  <w:style w:type="character" w:customStyle="1" w:styleId="cat-Dategrp-12rplc-16">
    <w:name w:val="cat-Date grp-12 rplc-16"/>
    <w:basedOn w:val="DefaultParagraphFont"/>
  </w:style>
  <w:style w:type="character" w:customStyle="1" w:styleId="cat-Dategrp-14rplc-18">
    <w:name w:val="cat-Date grp-14 rplc-18"/>
    <w:basedOn w:val="DefaultParagraphFont"/>
  </w:style>
  <w:style w:type="character" w:customStyle="1" w:styleId="cat-Addressgrp-5rplc-19">
    <w:name w:val="cat-Address grp-5 rplc-19"/>
    <w:basedOn w:val="DefaultParagraphFont"/>
  </w:style>
  <w:style w:type="character" w:customStyle="1" w:styleId="cat-Addressgrp-5rplc-20">
    <w:name w:val="cat-Address grp-5 rplc-20"/>
    <w:basedOn w:val="DefaultParagraphFont"/>
  </w:style>
  <w:style w:type="character" w:customStyle="1" w:styleId="cat-Dategrp-15rplc-21">
    <w:name w:val="cat-Date grp-15 rplc-21"/>
    <w:basedOn w:val="DefaultParagraphFont"/>
  </w:style>
  <w:style w:type="character" w:customStyle="1" w:styleId="cat-Addressgrp-6rplc-23">
    <w:name w:val="cat-Address grp-6 rplc-23"/>
    <w:basedOn w:val="DefaultParagraphFont"/>
  </w:style>
  <w:style w:type="character" w:customStyle="1" w:styleId="cat-Dategrp-16rplc-24">
    <w:name w:val="cat-Date grp-16 rplc-24"/>
    <w:basedOn w:val="DefaultParagraphFont"/>
  </w:style>
  <w:style w:type="character" w:customStyle="1" w:styleId="cat-PhoneNumbergrp-29rplc-26">
    <w:name w:val="cat-PhoneNumber grp-29 rplc-26"/>
    <w:basedOn w:val="DefaultParagraphFont"/>
  </w:style>
  <w:style w:type="character" w:customStyle="1" w:styleId="cat-Dategrp-13rplc-27">
    <w:name w:val="cat-Date grp-13 rplc-27"/>
    <w:basedOn w:val="DefaultParagraphFont"/>
  </w:style>
  <w:style w:type="character" w:customStyle="1" w:styleId="cat-Dategrp-13rplc-29">
    <w:name w:val="cat-Date grp-13 rplc-29"/>
    <w:basedOn w:val="DefaultParagraphFont"/>
  </w:style>
  <w:style w:type="character" w:customStyle="1" w:styleId="cat-Dategrp-13rplc-31">
    <w:name w:val="cat-Date grp-13 rplc-31"/>
    <w:basedOn w:val="DefaultParagraphFont"/>
  </w:style>
  <w:style w:type="character" w:customStyle="1" w:styleId="cat-PhoneNumbergrp-28rplc-33">
    <w:name w:val="cat-PhoneNumber grp-28 rplc-33"/>
    <w:basedOn w:val="DefaultParagraphFont"/>
  </w:style>
  <w:style w:type="character" w:customStyle="1" w:styleId="cat-CarMakeModelgrp-25rplc-34">
    <w:name w:val="cat-CarMakeModel grp-25 rplc-34"/>
    <w:basedOn w:val="DefaultParagraphFont"/>
  </w:style>
  <w:style w:type="character" w:customStyle="1" w:styleId="cat-CarNumbergrp-26rplc-35">
    <w:name w:val="cat-CarNumber grp-26 rplc-35"/>
    <w:basedOn w:val="DefaultParagraphFont"/>
  </w:style>
  <w:style w:type="character" w:customStyle="1" w:styleId="cat-Addressgrp-7rplc-37">
    <w:name w:val="cat-Address grp-7 rplc-37"/>
    <w:basedOn w:val="DefaultParagraphFont"/>
  </w:style>
  <w:style w:type="character" w:customStyle="1" w:styleId="cat-Addressgrp-8rplc-38">
    <w:name w:val="cat-Address grp-8 rplc-38"/>
    <w:basedOn w:val="DefaultParagraphFont"/>
  </w:style>
  <w:style w:type="character" w:customStyle="1" w:styleId="cat-Addressgrp-9rplc-42">
    <w:name w:val="cat-Address grp-9 rplc-42"/>
    <w:basedOn w:val="DefaultParagraphFont"/>
  </w:style>
  <w:style w:type="character" w:customStyle="1" w:styleId="cat-PhoneNumbergrp-30rplc-43">
    <w:name w:val="cat-PhoneNumber grp-30 rplc-43"/>
    <w:basedOn w:val="DefaultParagraphFont"/>
  </w:style>
  <w:style w:type="character" w:customStyle="1" w:styleId="cat-PhoneNumbergrp-31rplc-44">
    <w:name w:val="cat-PhoneNumber grp-31 rplc-44"/>
    <w:basedOn w:val="DefaultParagraphFont"/>
  </w:style>
  <w:style w:type="character" w:customStyle="1" w:styleId="cat-PhoneNumbergrp-32rplc-45">
    <w:name w:val="cat-PhoneNumber grp-32 rplc-45"/>
    <w:basedOn w:val="DefaultParagraphFont"/>
  </w:style>
  <w:style w:type="character" w:customStyle="1" w:styleId="cat-PhoneNumbergrp-33rplc-46">
    <w:name w:val="cat-PhoneNumber grp-33 rplc-46"/>
    <w:basedOn w:val="DefaultParagraphFont"/>
  </w:style>
  <w:style w:type="character" w:customStyle="1" w:styleId="cat-PhoneNumbergrp-34rplc-47">
    <w:name w:val="cat-PhoneNumber grp-34 rplc-47"/>
    <w:basedOn w:val="DefaultParagraphFont"/>
  </w:style>
  <w:style w:type="character" w:customStyle="1" w:styleId="cat-Addressgrp-10rplc-48">
    <w:name w:val="cat-Address grp-10 rplc-48"/>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glossaryDocument" Target="glossary/document.xml" /><Relationship Id="rId6" Type="http://schemas.openxmlformats.org/officeDocument/2006/relationships/theme" Target="theme/theme1.xml" /><Relationship Id="rId7"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F4AFFA58-9571-4173-867F-8D6053DE8769}"/>
      </w:docPartPr>
      <w:docPartBody>
        <w:p w:rsidR="006243FE">
          <w:r>
            <w:rPr>
              <w:rStyle w:val="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2"/>
  </w:compat>
  <w:rsids>
    <w:rsidRoot w:val="006243FE"/>
    <w:rsid w:val="00137F07"/>
    <w:rsid w:val="006243F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мещающий текст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